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AC" w:rsidRPr="00D91748" w:rsidRDefault="008A2BAC" w:rsidP="00DA53E3">
      <w:pPr>
        <w:spacing w:line="0" w:lineRule="atLeast"/>
        <w:ind w:left="76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Default="00DA53E3" w:rsidP="00DA53E3">
      <w:pPr>
        <w:spacing w:line="3" w:lineRule="exact"/>
        <w:jc w:val="both"/>
        <w:rPr>
          <w:rFonts w:ascii="Times New Roman" w:eastAsia="Times New Roman" w:hAnsi="Times New Roman"/>
        </w:rPr>
      </w:pPr>
    </w:p>
    <w:p w:rsidR="00DA53E3" w:rsidRPr="008A2BAC" w:rsidRDefault="00DA53E3" w:rsidP="008A2BAC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E3F89">
        <w:rPr>
          <w:rFonts w:ascii="Times New Roman" w:eastAsia="Arial" w:hAnsi="Times New Roman" w:cs="Times New Roman"/>
          <w:b/>
          <w:sz w:val="24"/>
          <w:szCs w:val="24"/>
        </w:rPr>
        <w:t xml:space="preserve">Karta zgłoszenia dziecka do </w:t>
      </w:r>
      <w:r w:rsidRPr="004E3F89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4E3F89">
        <w:rPr>
          <w:rFonts w:ascii="Times New Roman" w:eastAsia="Arial" w:hAnsi="Times New Roman" w:cs="Times New Roman"/>
          <w:b/>
          <w:sz w:val="24"/>
          <w:szCs w:val="24"/>
        </w:rPr>
        <w:t>wietlicy szkolnej</w:t>
      </w:r>
      <w:r w:rsidR="008A2BA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10DAC" w:rsidRPr="004E3F89">
        <w:rPr>
          <w:rFonts w:ascii="Times New Roman" w:eastAsia="Arial" w:hAnsi="Times New Roman" w:cs="Times New Roman"/>
          <w:b/>
          <w:sz w:val="24"/>
          <w:szCs w:val="24"/>
        </w:rPr>
        <w:t>na rok szkolny …………./…………………</w:t>
      </w:r>
    </w:p>
    <w:p w:rsidR="004E3F89" w:rsidRPr="008A2BAC" w:rsidRDefault="004E3F89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sz w:val="10"/>
          <w:szCs w:val="24"/>
        </w:rPr>
      </w:pPr>
    </w:p>
    <w:p w:rsidR="00DA53E3" w:rsidRPr="008A2BAC" w:rsidRDefault="00DA53E3" w:rsidP="00DA53E3">
      <w:pPr>
        <w:spacing w:line="159" w:lineRule="exact"/>
        <w:jc w:val="both"/>
        <w:rPr>
          <w:rFonts w:ascii="Times New Roman" w:eastAsia="Times New Roman" w:hAnsi="Times New Roman"/>
          <w:sz w:val="14"/>
        </w:rPr>
      </w:pPr>
    </w:p>
    <w:p w:rsidR="00510DAC" w:rsidRDefault="00DA53E3" w:rsidP="00510DAC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10DAC">
        <w:rPr>
          <w:rFonts w:ascii="Times New Roman" w:eastAsia="Arial" w:hAnsi="Times New Roman" w:cs="Times New Roman"/>
          <w:b/>
          <w:sz w:val="24"/>
          <w:szCs w:val="24"/>
        </w:rPr>
        <w:t>Prosz</w:t>
      </w: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 o przyj</w:t>
      </w: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cie </w:t>
      </w:r>
      <w:r w:rsidR="00510DAC" w:rsidRPr="00510DAC">
        <w:rPr>
          <w:rFonts w:ascii="Times New Roman" w:eastAsia="Arial" w:hAnsi="Times New Roman" w:cs="Times New Roman"/>
          <w:b/>
          <w:sz w:val="24"/>
          <w:szCs w:val="24"/>
        </w:rPr>
        <w:t>do świetlicy szkolnej</w:t>
      </w:r>
    </w:p>
    <w:p w:rsidR="00510DAC" w:rsidRPr="008A2BAC" w:rsidRDefault="00510DAC" w:rsidP="00510DAC">
      <w:pPr>
        <w:pStyle w:val="Akapitzlist"/>
        <w:spacing w:line="0" w:lineRule="atLeast"/>
        <w:ind w:left="426"/>
        <w:jc w:val="both"/>
        <w:rPr>
          <w:rFonts w:ascii="Times New Roman" w:eastAsia="Arial" w:hAnsi="Times New Roman" w:cs="Times New Roman"/>
          <w:b/>
          <w:sz w:val="12"/>
          <w:szCs w:val="24"/>
        </w:rPr>
      </w:pPr>
    </w:p>
    <w:p w:rsidR="00510DAC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dziecka………………………………………………..</w:t>
      </w:r>
      <w:r w:rsidR="00DA53E3" w:rsidRPr="00B9784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A53E3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ur. dnia …………………..…………….,</w:t>
      </w:r>
      <w:r w:rsidRPr="00510D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9784F">
        <w:rPr>
          <w:rFonts w:ascii="Times New Roman" w:eastAsia="Arial" w:hAnsi="Times New Roman" w:cs="Times New Roman"/>
          <w:sz w:val="24"/>
          <w:szCs w:val="24"/>
        </w:rPr>
        <w:t xml:space="preserve">klasa 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……………………….</w:t>
      </w:r>
    </w:p>
    <w:p w:rsidR="00DA53E3" w:rsidRPr="006E3265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B9784F">
        <w:rPr>
          <w:rFonts w:ascii="Times New Roman" w:eastAsia="Arial" w:hAnsi="Times New Roman" w:cs="Times New Roman"/>
          <w:sz w:val="24"/>
          <w:szCs w:val="24"/>
        </w:rPr>
        <w:t>dres zamieszkania dziecka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</w:t>
      </w:r>
    </w:p>
    <w:p w:rsidR="00DA53E3" w:rsidRPr="00510DAC" w:rsidRDefault="00DA53E3" w:rsidP="00510DAC">
      <w:pPr>
        <w:pStyle w:val="Akapitzlist"/>
        <w:numPr>
          <w:ilvl w:val="0"/>
          <w:numId w:val="7"/>
        </w:numPr>
        <w:spacing w:line="0" w:lineRule="atLeast"/>
        <w:ind w:left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Dane </w:t>
      </w:r>
      <w:r w:rsidR="00510DAC" w:rsidRPr="00510DAC">
        <w:rPr>
          <w:rFonts w:ascii="Times New Roman" w:eastAsia="Arial" w:hAnsi="Times New Roman" w:cs="Times New Roman"/>
          <w:b/>
          <w:sz w:val="24"/>
          <w:szCs w:val="24"/>
        </w:rPr>
        <w:t>dotyczące rodziców/opiekunów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DA53E3" w:rsidRPr="00B9784F" w:rsidRDefault="00DA53E3" w:rsidP="00DA53E3">
      <w:pPr>
        <w:spacing w:line="2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maki…………………………………………………………………..</w:t>
      </w:r>
    </w:p>
    <w:p w:rsidR="00510DAC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telefon kontaktowy……………………………………………………………………</w:t>
      </w:r>
    </w:p>
    <w:p w:rsidR="00510DAC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ojca……………………………………………………………………</w:t>
      </w:r>
    </w:p>
    <w:p w:rsidR="00DA53E3" w:rsidRDefault="00510DAC" w:rsidP="006E3265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telefon kontaktowy……………………………………………………………………</w:t>
      </w:r>
    </w:p>
    <w:p w:rsidR="004E3F89" w:rsidRPr="008A2BAC" w:rsidRDefault="004E3F89" w:rsidP="006E3265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10"/>
          <w:szCs w:val="24"/>
        </w:rPr>
      </w:pPr>
    </w:p>
    <w:p w:rsidR="00DA53E3" w:rsidRPr="00510DAC" w:rsidRDefault="00510DAC" w:rsidP="00510DAC">
      <w:pPr>
        <w:pStyle w:val="Akapitzlist"/>
        <w:numPr>
          <w:ilvl w:val="0"/>
          <w:numId w:val="7"/>
        </w:numPr>
        <w:spacing w:line="200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Uzasadnienie ubiegania się o przyjęcie dziecka do świetlicy szkolnej – oświadczenie rodziców</w:t>
      </w:r>
    </w:p>
    <w:p w:rsidR="00DA53E3" w:rsidRPr="00B9784F" w:rsidRDefault="00DA53E3" w:rsidP="00DA53E3">
      <w:pPr>
        <w:spacing w:line="2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10DAC" w:rsidTr="008A2BAC">
        <w:tc>
          <w:tcPr>
            <w:tcW w:w="4957" w:type="dxa"/>
            <w:vMerge w:val="restart"/>
          </w:tcPr>
          <w:p w:rsidR="00510DAC" w:rsidRPr="00510DAC" w:rsidRDefault="00510DAC" w:rsidP="008A2BA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0DAC">
              <w:rPr>
                <w:rFonts w:ascii="Times New Roman" w:eastAsia="Arial" w:hAnsi="Times New Roman" w:cs="Times New Roman"/>
                <w:sz w:val="24"/>
                <w:szCs w:val="24"/>
              </w:rPr>
              <w:t>Oświadczam, że pracuję zawodowo i nie mogę zapewnić opieki dziecku przed i po lekcjach.</w:t>
            </w:r>
          </w:p>
        </w:tc>
        <w:tc>
          <w:tcPr>
            <w:tcW w:w="4105" w:type="dxa"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P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Podpis matki/opiekuna prawnego</w:t>
            </w:r>
          </w:p>
        </w:tc>
      </w:tr>
      <w:tr w:rsidR="00510DAC" w:rsidTr="008A2BAC">
        <w:tc>
          <w:tcPr>
            <w:tcW w:w="4957" w:type="dxa"/>
            <w:vMerge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P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Podpis ojca/opiekuna prawnego</w:t>
            </w:r>
          </w:p>
        </w:tc>
      </w:tr>
    </w:tbl>
    <w:p w:rsidR="00DA53E3" w:rsidRPr="008A2BAC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b/>
          <w:sz w:val="14"/>
          <w:szCs w:val="24"/>
        </w:rPr>
      </w:pPr>
    </w:p>
    <w:p w:rsidR="00510DAC" w:rsidRDefault="00510DAC" w:rsidP="00510DAC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Inne powody ubiegania się o opiekę 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 xml:space="preserve">świetlicową 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</w:p>
    <w:p w:rsidR="00AB23A5" w:rsidRPr="008A2BAC" w:rsidRDefault="00AB23A5" w:rsidP="00510DAC">
      <w:pPr>
        <w:spacing w:line="0" w:lineRule="atLeast"/>
        <w:rPr>
          <w:rFonts w:ascii="Times New Roman" w:eastAsia="Arial" w:hAnsi="Times New Roman" w:cs="Times New Roman"/>
          <w:b/>
          <w:sz w:val="16"/>
          <w:szCs w:val="24"/>
        </w:rPr>
      </w:pPr>
    </w:p>
    <w:p w:rsidR="0064464B" w:rsidRPr="0064464B" w:rsidRDefault="0064464B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Ważne informacje o zdrowiu dziecka ( np. orzeczenie o potrzebie kształcenia specjalnego, stała choroba, przyjmowane leki, inne dolegliwości)</w:t>
      </w:r>
    </w:p>
    <w:p w:rsidR="0064464B" w:rsidRDefault="0064464B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A2BAC" w:rsidRPr="008A2BAC" w:rsidRDefault="008A2BAC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sz w:val="14"/>
          <w:szCs w:val="24"/>
        </w:rPr>
      </w:pPr>
    </w:p>
    <w:p w:rsidR="0064464B" w:rsidRPr="00AB23A5" w:rsidRDefault="0064464B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Deklarowane godziny, w których dziecko będzie przebywało w świetlicy szkolnej:</w:t>
      </w:r>
    </w:p>
    <w:p w:rsidR="00AB23A5" w:rsidRPr="0064464B" w:rsidRDefault="00AB23A5" w:rsidP="00AB23A5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ela-Siatka"/>
        <w:tblW w:w="8657" w:type="dxa"/>
        <w:tblInd w:w="426" w:type="dxa"/>
        <w:tblLook w:val="04A0" w:firstRow="1" w:lastRow="0" w:firstColumn="1" w:lastColumn="0" w:noHBand="0" w:noVBand="1"/>
      </w:tblPr>
      <w:tblGrid>
        <w:gridCol w:w="3350"/>
        <w:gridCol w:w="2662"/>
        <w:gridCol w:w="11"/>
        <w:gridCol w:w="2634"/>
      </w:tblGrid>
      <w:tr w:rsidR="00AB23A5" w:rsidTr="00AB23A5">
        <w:trPr>
          <w:trHeight w:val="421"/>
        </w:trPr>
        <w:tc>
          <w:tcPr>
            <w:tcW w:w="3350" w:type="dxa"/>
            <w:vMerge w:val="restart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gridSpan w:val="3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B23A5" w:rsidTr="00AB23A5">
        <w:trPr>
          <w:trHeight w:val="293"/>
        </w:trPr>
        <w:tc>
          <w:tcPr>
            <w:tcW w:w="3350" w:type="dxa"/>
            <w:vMerge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AB23A5" w:rsidRDefault="004E3F89" w:rsidP="004E3F8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szCs w:val="16"/>
              </w:rPr>
            </w:pPr>
            <w:r w:rsidRPr="004E3F89">
              <w:rPr>
                <w:rFonts w:ascii="Times New Roman" w:eastAsia="Arial" w:hAnsi="Times New Roman" w:cs="Times New Roman"/>
                <w:b/>
                <w:szCs w:val="16"/>
              </w:rPr>
              <w:t>W godzinach</w:t>
            </w:r>
          </w:p>
          <w:p w:rsidR="008A2BAC" w:rsidRPr="004E3F89" w:rsidRDefault="008A2BAC" w:rsidP="004E3F8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Cs w:val="16"/>
              </w:rPr>
              <w:t>od  -  do</w:t>
            </w:r>
          </w:p>
        </w:tc>
        <w:tc>
          <w:tcPr>
            <w:tcW w:w="2645" w:type="dxa"/>
            <w:gridSpan w:val="2"/>
          </w:tcPr>
          <w:p w:rsidR="00AB23A5" w:rsidRDefault="004E3F89" w:rsidP="004E3F8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szCs w:val="16"/>
              </w:rPr>
            </w:pPr>
            <w:r w:rsidRPr="004E3F89">
              <w:rPr>
                <w:rFonts w:ascii="Times New Roman" w:eastAsia="Arial" w:hAnsi="Times New Roman" w:cs="Times New Roman"/>
                <w:b/>
                <w:szCs w:val="16"/>
              </w:rPr>
              <w:t>Odbiór osobisty/powrót autokar</w:t>
            </w:r>
            <w:r w:rsidR="008A2BAC">
              <w:rPr>
                <w:rFonts w:ascii="Times New Roman" w:eastAsia="Arial" w:hAnsi="Times New Roman" w:cs="Times New Roman"/>
                <w:b/>
                <w:szCs w:val="16"/>
              </w:rPr>
              <w:t>em szkolnym           o godz. 13.30</w:t>
            </w:r>
            <w:r w:rsidRPr="004E3F89">
              <w:rPr>
                <w:rFonts w:ascii="Times New Roman" w:eastAsia="Arial" w:hAnsi="Times New Roman" w:cs="Times New Roman"/>
                <w:b/>
                <w:szCs w:val="16"/>
              </w:rPr>
              <w:t>/15.35</w:t>
            </w:r>
          </w:p>
          <w:p w:rsidR="004E3F89" w:rsidRPr="004E3F89" w:rsidRDefault="004E3F89" w:rsidP="004E3F8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i/>
                <w:szCs w:val="16"/>
              </w:rPr>
            </w:pPr>
            <w:r w:rsidRPr="004E3F89">
              <w:rPr>
                <w:rFonts w:ascii="Times New Roman" w:eastAsia="Arial" w:hAnsi="Times New Roman" w:cs="Times New Roman"/>
                <w:i/>
                <w:szCs w:val="16"/>
              </w:rPr>
              <w:t>niepotrzebne skreślić</w:t>
            </w:r>
          </w:p>
        </w:tc>
      </w:tr>
      <w:tr w:rsidR="00AB23A5" w:rsidTr="00AB23A5">
        <w:trPr>
          <w:trHeight w:val="421"/>
        </w:trPr>
        <w:tc>
          <w:tcPr>
            <w:tcW w:w="3350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673" w:type="dxa"/>
            <w:gridSpan w:val="2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B23A5" w:rsidTr="00AB23A5">
        <w:trPr>
          <w:trHeight w:val="421"/>
        </w:trPr>
        <w:tc>
          <w:tcPr>
            <w:tcW w:w="3350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673" w:type="dxa"/>
            <w:gridSpan w:val="2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B23A5" w:rsidTr="00AB23A5">
        <w:trPr>
          <w:trHeight w:val="403"/>
        </w:trPr>
        <w:tc>
          <w:tcPr>
            <w:tcW w:w="3350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673" w:type="dxa"/>
            <w:gridSpan w:val="2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B23A5" w:rsidTr="00AB23A5">
        <w:trPr>
          <w:trHeight w:val="421"/>
        </w:trPr>
        <w:tc>
          <w:tcPr>
            <w:tcW w:w="3350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73" w:type="dxa"/>
            <w:gridSpan w:val="2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B23A5" w:rsidTr="00AB23A5">
        <w:trPr>
          <w:trHeight w:val="421"/>
        </w:trPr>
        <w:tc>
          <w:tcPr>
            <w:tcW w:w="3350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673" w:type="dxa"/>
            <w:gridSpan w:val="2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AB23A5" w:rsidRDefault="00AB23A5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64464B" w:rsidRPr="0064464B" w:rsidRDefault="0064464B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b/>
          <w:sz w:val="24"/>
          <w:szCs w:val="24"/>
        </w:rPr>
      </w:pPr>
    </w:p>
    <w:p w:rsidR="00DA53E3" w:rsidRPr="004E3F89" w:rsidRDefault="00DA53E3" w:rsidP="004E3F89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4464B">
        <w:rPr>
          <w:rFonts w:ascii="Times New Roman" w:eastAsia="Arial" w:hAnsi="Times New Roman" w:cs="Times New Roman"/>
          <w:b/>
          <w:sz w:val="24"/>
          <w:szCs w:val="24"/>
        </w:rPr>
        <w:t>Oświadczenia rodziców (opiekunów):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 xml:space="preserve">       </w:t>
      </w:r>
      <w:r w:rsidR="0064464B" w:rsidRPr="004E3F89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</w:t>
      </w:r>
      <w:r w:rsidR="0064464B" w:rsidRPr="004E3F89">
        <w:rPr>
          <w:rFonts w:ascii="Times New Roman" w:eastAsia="Arial" w:hAnsi="Times New Roman" w:cs="Times New Roman"/>
          <w:i/>
          <w:sz w:val="16"/>
          <w:szCs w:val="16"/>
        </w:rPr>
        <w:t>niepotrzebne skreślić</w:t>
      </w:r>
    </w:p>
    <w:p w:rsidR="004E3F89" w:rsidRPr="008A2BAC" w:rsidRDefault="004E3F89" w:rsidP="004E3F89">
      <w:pPr>
        <w:pStyle w:val="Akapitzlist"/>
        <w:spacing w:line="0" w:lineRule="atLeast"/>
        <w:ind w:left="426"/>
        <w:jc w:val="both"/>
        <w:rPr>
          <w:rFonts w:ascii="Times New Roman" w:eastAsia="Arial" w:hAnsi="Times New Roman" w:cs="Times New Roman"/>
          <w:b/>
          <w:sz w:val="14"/>
          <w:szCs w:val="24"/>
        </w:rPr>
      </w:pPr>
    </w:p>
    <w:p w:rsidR="004E3F89" w:rsidRPr="008A2BAC" w:rsidRDefault="0064464B" w:rsidP="008A2BAC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2BAC">
        <w:rPr>
          <w:rFonts w:ascii="Times New Roman" w:eastAsia="Arial" w:hAnsi="Times New Roman" w:cs="Times New Roman"/>
          <w:sz w:val="24"/>
          <w:szCs w:val="24"/>
        </w:rPr>
        <w:t>Dziecko może odrabiać zadania domowe w czasie poby</w:t>
      </w:r>
      <w:r w:rsidR="008A2BAC">
        <w:rPr>
          <w:rFonts w:ascii="Times New Roman" w:eastAsia="Arial" w:hAnsi="Times New Roman" w:cs="Times New Roman"/>
          <w:sz w:val="24"/>
          <w:szCs w:val="24"/>
        </w:rPr>
        <w:t>tu w świetlicy szkolnej  tak/nie</w:t>
      </w:r>
    </w:p>
    <w:p w:rsidR="004E3F89" w:rsidRPr="008A2BAC" w:rsidRDefault="004E3F89" w:rsidP="008A2BAC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E3F89" w:rsidRDefault="004E3F89" w:rsidP="004E3F89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2BAC" w:rsidRDefault="008A2BAC" w:rsidP="004E3F89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2BAC" w:rsidRPr="004E3F89" w:rsidRDefault="008A2BAC" w:rsidP="004E3F89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Pr="006E3265" w:rsidRDefault="00DA53E3" w:rsidP="006E3265">
      <w:pPr>
        <w:pStyle w:val="Akapitzlist"/>
        <w:numPr>
          <w:ilvl w:val="0"/>
          <w:numId w:val="9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3265">
        <w:rPr>
          <w:rFonts w:ascii="Times New Roman" w:eastAsia="Arial" w:hAnsi="Times New Roman" w:cs="Times New Roman"/>
          <w:sz w:val="24"/>
          <w:szCs w:val="24"/>
        </w:rPr>
        <w:t>O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6E3265">
        <w:rPr>
          <w:rFonts w:ascii="Times New Roman" w:eastAsia="Arial" w:hAnsi="Times New Roman" w:cs="Times New Roman"/>
          <w:sz w:val="24"/>
          <w:szCs w:val="24"/>
        </w:rPr>
        <w:t xml:space="preserve">wiadczam, 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6E3265">
        <w:rPr>
          <w:rFonts w:ascii="Times New Roman" w:eastAsia="Arial" w:hAnsi="Times New Roman" w:cs="Times New Roman"/>
          <w:sz w:val="24"/>
          <w:szCs w:val="24"/>
        </w:rPr>
        <w:t>e dziecko b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6E3265">
        <w:rPr>
          <w:rFonts w:ascii="Times New Roman" w:eastAsia="Arial" w:hAnsi="Times New Roman" w:cs="Times New Roman"/>
          <w:sz w:val="24"/>
          <w:szCs w:val="24"/>
        </w:rPr>
        <w:t xml:space="preserve">dzie odbierane ze 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6E3265">
        <w:rPr>
          <w:rFonts w:ascii="Times New Roman" w:eastAsia="Arial" w:hAnsi="Times New Roman" w:cs="Times New Roman"/>
          <w:sz w:val="24"/>
          <w:szCs w:val="24"/>
        </w:rPr>
        <w:t>wietlicy przez:</w:t>
      </w:r>
    </w:p>
    <w:p w:rsidR="00DA53E3" w:rsidRDefault="00DA53E3" w:rsidP="00DA53E3">
      <w:pPr>
        <w:spacing w:line="74" w:lineRule="exact"/>
        <w:jc w:val="both"/>
        <w:rPr>
          <w:rFonts w:ascii="Times New Roman" w:eastAsia="Times New Roman" w:hAnsi="Times New Roman"/>
        </w:rPr>
      </w:pPr>
    </w:p>
    <w:tbl>
      <w:tblPr>
        <w:tblW w:w="8880" w:type="dxa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2640"/>
      </w:tblGrid>
      <w:tr w:rsidR="00DA53E3" w:rsidRPr="00B9784F" w:rsidTr="006E3265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ind w:left="120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Lp.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Imi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ę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 xml:space="preserve"> i nazwisko osoby odbieraj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ą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cej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Stopie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ń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Tel. osoby odbieraj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ą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cej</w:t>
            </w:r>
          </w:p>
        </w:tc>
      </w:tr>
      <w:tr w:rsidR="00DA53E3" w:rsidRPr="00B9784F" w:rsidTr="006E3265">
        <w:trPr>
          <w:trHeight w:val="25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dziecko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52" w:lineRule="exac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pokrewie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ń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stwa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ind w:left="520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dziecko</w:t>
            </w:r>
          </w:p>
        </w:tc>
      </w:tr>
      <w:tr w:rsidR="00DA53E3" w:rsidRPr="00B9784F" w:rsidTr="006E3265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A53E3" w:rsidRPr="00B9784F" w:rsidTr="006E326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6E3265" w:rsidRPr="00B9784F" w:rsidTr="006E326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DA53E3" w:rsidRPr="00B9784F" w:rsidTr="006E326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6E3265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  <w:r w:rsidR="00DA53E3" w:rsidRPr="00B9784F">
              <w:rPr>
                <w:rFonts w:ascii="Times New Roman" w:eastAsia="Arial" w:hAnsi="Times New Roman" w:cs="Times New Roman"/>
                <w:sz w:val="24"/>
              </w:rPr>
              <w:t>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8A2BAC">
            <w:pPr>
              <w:spacing w:line="0" w:lineRule="atLeast"/>
              <w:ind w:left="-1145" w:firstLine="11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6E3265" w:rsidRPr="006E3265" w:rsidRDefault="006E3265" w:rsidP="008A2BAC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ind w:left="567" w:hanging="76"/>
        <w:jc w:val="both"/>
        <w:rPr>
          <w:rFonts w:ascii="Times New Roman" w:eastAsia="Arial" w:hAnsi="Times New Roman" w:cs="Times New Roman"/>
          <w:sz w:val="24"/>
        </w:rPr>
      </w:pPr>
      <w:r w:rsidRPr="006E3265">
        <w:rPr>
          <w:rFonts w:ascii="Times New Roman" w:eastAsia="Arial" w:hAnsi="Times New Roman" w:cs="Times New Roman"/>
          <w:sz w:val="24"/>
        </w:rPr>
        <w:t xml:space="preserve">Oświadczam, że zapoznałem/am się z Regulaminem Świetlicy Szkolnej </w:t>
      </w:r>
    </w:p>
    <w:p w:rsidR="006E3265" w:rsidRPr="00B9784F" w:rsidRDefault="006E3265" w:rsidP="008A2BAC">
      <w:pPr>
        <w:numPr>
          <w:ilvl w:val="0"/>
          <w:numId w:val="9"/>
        </w:numPr>
        <w:tabs>
          <w:tab w:val="left" w:pos="360"/>
        </w:tabs>
        <w:spacing w:line="0" w:lineRule="atLeast"/>
        <w:ind w:left="567" w:hanging="76"/>
        <w:jc w:val="both"/>
        <w:rPr>
          <w:rFonts w:ascii="Times New Roman" w:eastAsia="Arial" w:hAnsi="Times New Roman" w:cs="Times New Roman"/>
          <w:sz w:val="24"/>
        </w:rPr>
      </w:pPr>
      <w:r w:rsidRPr="00B9784F">
        <w:rPr>
          <w:rFonts w:ascii="Times New Roman" w:eastAsia="Arial" w:hAnsi="Times New Roman" w:cs="Times New Roman"/>
          <w:sz w:val="24"/>
        </w:rPr>
        <w:t>Oświadczam, że podane przeze mnie informacje są zgodne ze stanem faktycznym</w:t>
      </w:r>
      <w:r>
        <w:rPr>
          <w:rFonts w:ascii="Times New Roman" w:eastAsia="Arial" w:hAnsi="Times New Roman" w:cs="Times New Roman"/>
          <w:sz w:val="24"/>
        </w:rPr>
        <w:t xml:space="preserve"> i jestem świadoma/y odpowiedzialności karnej za złożenie fałszywego oświadczenia</w:t>
      </w:r>
      <w:r w:rsidRPr="00B9784F">
        <w:rPr>
          <w:rFonts w:ascii="Times New Roman" w:eastAsia="Arial" w:hAnsi="Times New Roman" w:cs="Times New Roman"/>
          <w:sz w:val="24"/>
        </w:rPr>
        <w:t>.</w:t>
      </w:r>
    </w:p>
    <w:p w:rsidR="006E3265" w:rsidRDefault="006E3265" w:rsidP="008A2BAC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ind w:left="567" w:hanging="76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Zobowiązuję się do niezwłocznego zgłaszania wszelkich zmian istotnych ze względu na uczęszczanie mojego dziecka do świetlicy zadeklarowanych we wniosku.</w:t>
      </w:r>
    </w:p>
    <w:p w:rsidR="00DA53E3" w:rsidRPr="009E0A15" w:rsidRDefault="009E0A15" w:rsidP="008A2BAC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ind w:left="567" w:hanging="76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Wyrażam zgodę na przetwarzanie danych osobowych na użytek zapisu dziecka do świetlicy szkolnej(zgodnie z rozporządzeniem Parlamentu Europejskiego i Rady Europy (UE)2016/679 z dnia 27 kwietnia 2016 r. w sprawie ochrony danych osobowych i w sprawie swobodnego przepływu takich danych oraz uchylenia dyrektywy 95/46/WE (ogólnego rozporządzenia o ochronie danych ) Dz. U. UE. L2016.119.1 (tzw. RODO) oraz na publikację zdjęć i prac mojego dziecka na tablicach informacyjnych, stronie internetowej orz w materiałach reklamujących szkołę.</w:t>
      </w:r>
    </w:p>
    <w:p w:rsidR="00DA53E3" w:rsidRPr="00B9784F" w:rsidRDefault="00DA53E3" w:rsidP="008A2BAC">
      <w:pPr>
        <w:spacing w:line="184" w:lineRule="exact"/>
        <w:ind w:left="851"/>
        <w:jc w:val="both"/>
        <w:rPr>
          <w:rFonts w:ascii="Times New Roman" w:eastAsia="Arial" w:hAnsi="Times New Roman" w:cs="Times New Roman"/>
          <w:sz w:val="24"/>
        </w:rPr>
      </w:pPr>
    </w:p>
    <w:p w:rsidR="00DA53E3" w:rsidRPr="00B9784F" w:rsidRDefault="00DA53E3" w:rsidP="00DA53E3">
      <w:pPr>
        <w:spacing w:line="396" w:lineRule="exact"/>
        <w:jc w:val="both"/>
        <w:rPr>
          <w:rFonts w:ascii="Times New Roman" w:eastAsia="Times New Roman" w:hAnsi="Times New Roman" w:cs="Times New Roman"/>
        </w:rPr>
      </w:pPr>
    </w:p>
    <w:p w:rsidR="00DA53E3" w:rsidRPr="00B9784F" w:rsidRDefault="004E3F89" w:rsidP="00DA53E3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4"/>
        </w:rPr>
        <w:t>Józefów</w:t>
      </w:r>
      <w:r w:rsidR="00DA53E3" w:rsidRPr="00B9784F">
        <w:rPr>
          <w:rFonts w:ascii="Times New Roman" w:eastAsia="Arial" w:hAnsi="Times New Roman" w:cs="Times New Roman"/>
          <w:sz w:val="24"/>
        </w:rPr>
        <w:t>, dnia .............................</w:t>
      </w:r>
      <w:r w:rsidR="00DA53E3" w:rsidRPr="00B9784F">
        <w:rPr>
          <w:rFonts w:ascii="Times New Roman" w:eastAsia="Times New Roman" w:hAnsi="Times New Roman" w:cs="Times New Roman"/>
        </w:rPr>
        <w:tab/>
      </w:r>
      <w:r w:rsidR="009E0A15">
        <w:rPr>
          <w:rFonts w:ascii="Times New Roman" w:eastAsia="Arial" w:hAnsi="Times New Roman" w:cs="Times New Roman"/>
          <w:sz w:val="21"/>
        </w:rPr>
        <w:t xml:space="preserve">              </w:t>
      </w:r>
      <w:r w:rsidR="00DA53E3" w:rsidRPr="00B9784F">
        <w:rPr>
          <w:rFonts w:ascii="Times New Roman" w:eastAsia="Arial" w:hAnsi="Times New Roman" w:cs="Times New Roman"/>
          <w:sz w:val="21"/>
        </w:rPr>
        <w:t>.................................................</w:t>
      </w:r>
    </w:p>
    <w:p w:rsidR="00DA53E3" w:rsidRPr="00B9784F" w:rsidRDefault="00DA53E3" w:rsidP="00DA53E3">
      <w:pPr>
        <w:spacing w:line="6" w:lineRule="exact"/>
        <w:jc w:val="both"/>
        <w:rPr>
          <w:rFonts w:ascii="Times New Roman" w:eastAsia="Times New Roman" w:hAnsi="Times New Roman" w:cs="Times New Roman"/>
        </w:rPr>
      </w:pPr>
    </w:p>
    <w:p w:rsidR="002F3949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  <w:r>
        <w:rPr>
          <w:rFonts w:ascii="Times New Roman" w:eastAsia="Arial" w:hAnsi="Times New Roman" w:cs="Times New Roman"/>
          <w:i/>
          <w:sz w:val="16"/>
        </w:rPr>
        <w:t xml:space="preserve">                    </w:t>
      </w:r>
      <w:r w:rsidR="00DA53E3" w:rsidRPr="00B9784F">
        <w:rPr>
          <w:rFonts w:ascii="Times New Roman" w:eastAsia="Arial" w:hAnsi="Times New Roman" w:cs="Times New Roman"/>
          <w:i/>
          <w:sz w:val="16"/>
        </w:rPr>
        <w:t xml:space="preserve">podpis </w:t>
      </w:r>
      <w:r w:rsidR="006E3265">
        <w:rPr>
          <w:rFonts w:ascii="Times New Roman" w:eastAsia="Arial" w:hAnsi="Times New Roman" w:cs="Times New Roman"/>
          <w:i/>
          <w:sz w:val="16"/>
        </w:rPr>
        <w:t>rodziców /opiekunów prawnych</w:t>
      </w: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9E0A15">
      <w:pPr>
        <w:spacing w:line="0" w:lineRule="atLeast"/>
        <w:ind w:left="1843" w:hanging="184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Ważne informacje</w:t>
      </w:r>
    </w:p>
    <w:p w:rsidR="009E0A15" w:rsidRDefault="009E0A15" w:rsidP="009E0A15">
      <w:pPr>
        <w:spacing w:line="0" w:lineRule="atLeast"/>
        <w:ind w:left="1843" w:hanging="1843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E0A15" w:rsidRPr="008A2BAC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Świetlica szkolna czynna jest </w:t>
      </w:r>
      <w:r w:rsidR="004E3F89">
        <w:rPr>
          <w:rFonts w:ascii="Times New Roman" w:eastAsia="Arial" w:hAnsi="Times New Roman" w:cs="Times New Roman"/>
          <w:sz w:val="24"/>
          <w:szCs w:val="24"/>
        </w:rPr>
        <w:t>w godz. 11.45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E3F89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17.00.</w:t>
      </w:r>
      <w:r w:rsidR="008A2B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A2BAC" w:rsidRPr="008A2BAC">
        <w:rPr>
          <w:rFonts w:ascii="Times New Roman" w:eastAsia="Arial" w:hAnsi="Times New Roman" w:cs="Times New Roman"/>
          <w:b/>
          <w:sz w:val="24"/>
          <w:szCs w:val="24"/>
        </w:rPr>
        <w:t>Przed lekcjami świ</w:t>
      </w:r>
      <w:r w:rsidR="00156A61">
        <w:rPr>
          <w:rFonts w:ascii="Times New Roman" w:eastAsia="Arial" w:hAnsi="Times New Roman" w:cs="Times New Roman"/>
          <w:b/>
          <w:sz w:val="24"/>
          <w:szCs w:val="24"/>
        </w:rPr>
        <w:t>etlica czynna jest od godz. 7.20</w:t>
      </w:r>
      <w:bookmarkStart w:id="0" w:name="_GoBack"/>
      <w:bookmarkEnd w:id="0"/>
      <w:r w:rsidR="008A2BAC" w:rsidRPr="008A2BAC">
        <w:rPr>
          <w:rFonts w:ascii="Times New Roman" w:eastAsia="Arial" w:hAnsi="Times New Roman" w:cs="Times New Roman"/>
          <w:b/>
          <w:sz w:val="24"/>
          <w:szCs w:val="24"/>
        </w:rPr>
        <w:t>- nie wymagane jest zgłoszenie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zobowiązany jest do odbioru dziecka ze świetlicy do godziny 17.00.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razie nieodebrania ucznia ze świetlicy i godzinach jej pracy oraz braku kontaktu </w:t>
      </w:r>
      <w:r w:rsidR="009A51CD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Arial" w:hAnsi="Times New Roman" w:cs="Times New Roman"/>
          <w:sz w:val="24"/>
          <w:szCs w:val="24"/>
        </w:rPr>
        <w:t>z jego rodzicami/opiekunami prawnymi, dziecko może zostać przekazane pod opiekę odpowiednim organom.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przebywające w świetlicy zobowiązane jest do przestrzegania określonych zasad, dotyczących przede wszystkim bezpieczeństwa pobytu w świetlicy, kulturalnego zachowania, podstawowych zasad higieny oraz szanowania sprzętu stanowiącego wyposażenie świetlicy.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 ewentualne zniszczenia</w:t>
      </w:r>
      <w:r w:rsidR="005B4BB8">
        <w:rPr>
          <w:rFonts w:ascii="Times New Roman" w:eastAsia="Arial" w:hAnsi="Times New Roman" w:cs="Times New Roman"/>
          <w:sz w:val="24"/>
          <w:szCs w:val="24"/>
        </w:rPr>
        <w:t xml:space="preserve"> przedmiotów będących wyposażeniem świetlicy odpowiedzialność</w:t>
      </w:r>
      <w:r w:rsidR="009A51CD">
        <w:rPr>
          <w:rFonts w:ascii="Times New Roman" w:eastAsia="Arial" w:hAnsi="Times New Roman" w:cs="Times New Roman"/>
          <w:sz w:val="24"/>
          <w:szCs w:val="24"/>
        </w:rPr>
        <w:t xml:space="preserve"> materialną ponoszą rodzice/opiekunowie.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Świetlica nie ponosi odpowiedzialności za pozostawione w niej przedmioty wartościowe i osobiste. 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Zabronione jest używanie telefonów komórkowych oraz innych elektronicznych nośników  dźwięku i obrazu. Jedynie w wyjątkowych okolicznościach i za zgodą nauczycie</w:t>
      </w:r>
      <w:r w:rsidR="004E3F89">
        <w:rPr>
          <w:rFonts w:ascii="Times New Roman" w:eastAsia="Arial" w:hAnsi="Times New Roman" w:cs="Times New Roman"/>
          <w:sz w:val="24"/>
          <w:szCs w:val="24"/>
        </w:rPr>
        <w:t>la dziecko ma możliwość używania telefonu.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Ze względu na bezpieczeństwo dziecka,</w:t>
      </w:r>
      <w:r w:rsidR="00586002">
        <w:rPr>
          <w:rFonts w:ascii="Times New Roman" w:eastAsia="Arial" w:hAnsi="Times New Roman" w:cs="Times New Roman"/>
          <w:sz w:val="24"/>
          <w:szCs w:val="24"/>
        </w:rPr>
        <w:t xml:space="preserve"> uczeń nie będzie zwalniany do domu na podstawie rozmowy telefonicznej.</w:t>
      </w:r>
      <w:r w:rsidR="004E3F89">
        <w:rPr>
          <w:rFonts w:ascii="Times New Roman" w:eastAsia="Arial" w:hAnsi="Times New Roman" w:cs="Times New Roman"/>
          <w:sz w:val="24"/>
          <w:szCs w:val="24"/>
        </w:rPr>
        <w:t xml:space="preserve"> Obowiązuje pisemna informacja od rodzica (karta lub informacja w Librusie)</w:t>
      </w:r>
    </w:p>
    <w:p w:rsidR="00586002" w:rsidRDefault="00586002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Osoba odbierająca zobowiązana jest powiadomić o tym wychowawcę świetlicy.</w:t>
      </w: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Pr="00B9784F" w:rsidRDefault="008A2BAC" w:rsidP="00586002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4"/>
        </w:rPr>
        <w:t>Józefów</w:t>
      </w:r>
      <w:r w:rsidR="00586002" w:rsidRPr="00B9784F">
        <w:rPr>
          <w:rFonts w:ascii="Times New Roman" w:eastAsia="Arial" w:hAnsi="Times New Roman" w:cs="Times New Roman"/>
          <w:sz w:val="24"/>
        </w:rPr>
        <w:t>, dnia .............................</w:t>
      </w:r>
      <w:r w:rsidR="00586002" w:rsidRPr="00B9784F">
        <w:rPr>
          <w:rFonts w:ascii="Times New Roman" w:eastAsia="Times New Roman" w:hAnsi="Times New Roman" w:cs="Times New Roman"/>
        </w:rPr>
        <w:tab/>
      </w:r>
      <w:r w:rsidR="00586002">
        <w:rPr>
          <w:rFonts w:ascii="Times New Roman" w:eastAsia="Arial" w:hAnsi="Times New Roman" w:cs="Times New Roman"/>
          <w:sz w:val="21"/>
        </w:rPr>
        <w:t xml:space="preserve">              </w:t>
      </w:r>
      <w:r w:rsidR="00586002" w:rsidRPr="00B9784F">
        <w:rPr>
          <w:rFonts w:ascii="Times New Roman" w:eastAsia="Arial" w:hAnsi="Times New Roman" w:cs="Times New Roman"/>
          <w:sz w:val="21"/>
        </w:rPr>
        <w:t>.................................................</w:t>
      </w:r>
    </w:p>
    <w:p w:rsidR="00586002" w:rsidRPr="00B9784F" w:rsidRDefault="00586002" w:rsidP="00586002">
      <w:pPr>
        <w:spacing w:line="6" w:lineRule="exact"/>
        <w:jc w:val="both"/>
        <w:rPr>
          <w:rFonts w:ascii="Times New Roman" w:eastAsia="Times New Roman" w:hAnsi="Times New Roman" w:cs="Times New Roman"/>
        </w:rPr>
      </w:pPr>
    </w:p>
    <w:p w:rsidR="00586002" w:rsidRDefault="00586002" w:rsidP="00586002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  <w:r>
        <w:rPr>
          <w:rFonts w:ascii="Times New Roman" w:eastAsia="Arial" w:hAnsi="Times New Roman" w:cs="Times New Roman"/>
          <w:i/>
          <w:sz w:val="16"/>
        </w:rPr>
        <w:t xml:space="preserve">                    </w:t>
      </w:r>
      <w:r w:rsidRPr="00B9784F">
        <w:rPr>
          <w:rFonts w:ascii="Times New Roman" w:eastAsia="Arial" w:hAnsi="Times New Roman" w:cs="Times New Roman"/>
          <w:i/>
          <w:sz w:val="16"/>
        </w:rPr>
        <w:t xml:space="preserve">podpis </w:t>
      </w:r>
      <w:r>
        <w:rPr>
          <w:rFonts w:ascii="Times New Roman" w:eastAsia="Arial" w:hAnsi="Times New Roman" w:cs="Times New Roman"/>
          <w:i/>
          <w:sz w:val="16"/>
        </w:rPr>
        <w:t>rodziców /opiekunów prawnych</w:t>
      </w:r>
    </w:p>
    <w:p w:rsidR="00586002" w:rsidRP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586002" w:rsidRPr="00586002" w:rsidSect="00DA53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7FDCC23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1A7C4C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4A4243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68D051C"/>
    <w:multiLevelType w:val="hybridMultilevel"/>
    <w:tmpl w:val="5AA0484A"/>
    <w:lvl w:ilvl="0" w:tplc="41FCC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C7C"/>
    <w:multiLevelType w:val="hybridMultilevel"/>
    <w:tmpl w:val="30B4B664"/>
    <w:lvl w:ilvl="0" w:tplc="AB6AA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7309"/>
    <w:multiLevelType w:val="hybridMultilevel"/>
    <w:tmpl w:val="39D284AE"/>
    <w:lvl w:ilvl="0" w:tplc="4E24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C2EDC"/>
    <w:multiLevelType w:val="hybridMultilevel"/>
    <w:tmpl w:val="F1421DC4"/>
    <w:lvl w:ilvl="0" w:tplc="4E24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5C4B"/>
    <w:multiLevelType w:val="hybridMultilevel"/>
    <w:tmpl w:val="D88E6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F4BB4"/>
    <w:multiLevelType w:val="hybridMultilevel"/>
    <w:tmpl w:val="7180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E3"/>
    <w:rsid w:val="00156A61"/>
    <w:rsid w:val="002F3949"/>
    <w:rsid w:val="004E3F89"/>
    <w:rsid w:val="00510DAC"/>
    <w:rsid w:val="00586002"/>
    <w:rsid w:val="005B4BB8"/>
    <w:rsid w:val="0064464B"/>
    <w:rsid w:val="006E3265"/>
    <w:rsid w:val="008A2BAC"/>
    <w:rsid w:val="009A51CD"/>
    <w:rsid w:val="009E0A15"/>
    <w:rsid w:val="00AB23A5"/>
    <w:rsid w:val="00C8356A"/>
    <w:rsid w:val="00D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8900"/>
  <w15:docId w15:val="{3C6DB301-929D-4657-A2E5-E00853D6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3E3"/>
    <w:pPr>
      <w:ind w:left="708"/>
    </w:pPr>
  </w:style>
  <w:style w:type="table" w:styleId="Tabela-Siatka">
    <w:name w:val="Table Grid"/>
    <w:basedOn w:val="Standardowy"/>
    <w:uiPriority w:val="59"/>
    <w:rsid w:val="0051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Laptop</cp:lastModifiedBy>
  <cp:revision>3</cp:revision>
  <dcterms:created xsi:type="dcterms:W3CDTF">2023-08-16T13:21:00Z</dcterms:created>
  <dcterms:modified xsi:type="dcterms:W3CDTF">2023-08-16T14:04:00Z</dcterms:modified>
</cp:coreProperties>
</file>